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4"/>
        <w:gridCol w:w="2048"/>
        <w:gridCol w:w="2486"/>
        <w:gridCol w:w="4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Siklag, i w Mekonie oraz jej osadach,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2024-04-29T04:09:43Z</dcterms:modified>
</cp:coreProperties>
</file>