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3"/>
        <w:gridCol w:w="2510"/>
        <w:gridCol w:w="3046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2024-04-29T03:10:55Z</dcterms:modified>
</cp:coreProperties>
</file>