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z grup Lewitów (w) Judzie (zostały przyłączone) do Beniamina.*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niektóre judejskie grupy Lewitów osiedliły się na terenach Beniamina.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2024-04-29T00:37:43Z</dcterms:modified>
</cp:coreProperties>
</file>