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synów Judy i Beniamina zamieszkali w Jerozolimie* – z synów Judy: Ataja, syn Uzjasza, syna Zachariasza, syna Amariasza, syna Szefatiasza, syna Mahalalela z potomków Peresa,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2024-04-29T02:24:00Z</dcterms:modified>
</cp:coreProperties>
</file>