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Kol-Chozego,* syna Chazajasza, syna Adajasza, syna Jojariba, syna Zachariasza, syna Hasziloniego.**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Hasziloniego, </w:t>
      </w:r>
      <w:r>
        <w:rPr>
          <w:rtl/>
        </w:rPr>
        <w:t>הַּׁשִֹלנִי</w:t>
      </w:r>
      <w:r>
        <w:rPr>
          <w:rtl w:val="0"/>
        </w:rPr>
        <w:t xml:space="preserve"> : raczej Haszelaniego, </w:t>
      </w:r>
      <w:r>
        <w:rPr>
          <w:rtl/>
        </w:rPr>
        <w:t>הַּׁשֵלָנִי</w:t>
      </w:r>
      <w:r>
        <w:rPr>
          <w:rtl w:val="0"/>
        </w:rPr>
        <w:t xml:space="preserve"> , ponieważ Szilo leży w Efraimie, lub: Szelaba, zob. &lt;x&gt;130 9:5&lt;/x&gt;, &lt;x&gt;160 11:5&lt;/x&gt;L. Brak rodu Zeracha (&lt;x&gt;10 46:12&lt;/x&gt;; &lt;x&gt;130 2:3-6&lt;/x&gt;).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2024-04-29T04:49:15Z</dcterms:modified>
</cp:coreProperties>
</file>