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(przedstawicieli) rodów i do sprawujących władzę, i do pozostałego ludu: Dzieło jest wielkie i szerokie, a my jesteśmy rozrzuceni na murze, odlegli jeden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2024-05-05T22:50:24Z</dcterms:modified>
</cp:coreProperties>
</file>