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dnia, w którym ustanowiono mnie, abym był namiestnikiem w ziemi judzkiej – od roku dwudziestego aż do roku trzydziestego drugiego (panowania) króla Artachszasta,* przez dwanaście lat – ani ja, ani moi bracia nie korzystaliśmy z utrzymania należnego namiestnikowi.**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przy tym zaznaczyć, że od dnia, w którym ustanowiono mnie namiestnikiem w ziemi judzkiej, to jest od dwudziestego do trzydziestego drugiego roku panowania króla Artakserksesa, czyli przez dwanaście lat, ani ja, ani moi bracia nie korzystaliśmy z utrzymania należnego namiestnikowi.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dnia, w którym ustanowiono mnie ich namiestnikiem w ziemi Judy, od dwudziestego aż do trzydziestego drugiego roku króla Artakserksesa, przez dwanaście lat, ja i moi bracia nie jedliśmy chleba przysługującego namiestnikowi.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ode dnia, którego mi przykazał król, abym był książęciem ich w ziemi Judzkiej, od roku dwudziestego aż do roku trzydziestego i wtórego Artakserksesa króla, przez dwanaście lat, ja i bracia moi obrokuśmy książęcego nie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onego dnia, którego mi król przykazał, abym był książęciem w ziemi Judzkiej, od roku dwudziestego aż do roku trzydziestego wtórego Artakserksa króla, przez dwanaście lat ja i bracia moi nie jedliśmy rocznego obroku, które książętom dawać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dnia, kiedy powołano mnie na namiestnika ziemi judzkiej - od roku dwudziestego aż do trzydziestego drugiego roku [panowania] króla Artakserksesa: przez dwanaście lat - ani ja nie jadłem chleba namiestnikowskiego, ani 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korzystałem ani ja, ani moi bracia z utrzymania przysługującego namiestnikowi od dnia, kiedy ustanowiono mnie ich namiestnikiem w ziemi judzkiej, to jest od dwudziestego aż do trzydziestego drugiego roku panowania króla Artakserksesa, czyli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od chwili powołania mnie na namiestnika w ziemi Judy – od dwudziestego do trzydziestego drugiego roku panowania króla Artakserksesa, przez dwanaście lat – ani ja sam, ani moi bracia, nie korzystaliśmy z przysługującego namiestnikowi uposażenia.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zostałem mianowany namiestnikiem prowincji judzkiej, przez dwanaście lat, czyli od dwudziestego do trzydziestego drugiego roku panowania króla Artakserksesa, nie korzystałem z utrzymania należnego namiestnikowi ani ja, ani moja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dnia, w którym ustanowiono mnie namiestnikiem w ziemi judzkiej, w okresie lat dwunastu, to jest od dwudziestego do trzydziestego drugiego roku panowania króla Artakserksesa, ja ani moi bracia nie korzystaliśmy z przysługującego namiestnikowi uposażenia.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дня, в якому мені заповіджено бути їхнім володарем в землі Юди, від двадцятого року і аж до тридцять другого року Артасаста, дванадцять літ, я і мої брати в них насильно забраного не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oraz moi bracia nie jedliśmy przez dwanaście lat pokarmu rządcy, od dnia w którym król mi nakazał, abym był rządcą w ziemi Judy, czyli od roku dwudziestego – aż do trzydziestego drugiego roku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sprawa: Od dnia, gdy mnie ustanowił ich namiestnikiem w ziemi judzkiej – od roku dwudziestego aż do trzydziestego drugiego roku króla Artakserksesa, dwanaście lat – ja sam ani moi bracia nie jedliśmy chleba przysługującego namiestnikowi.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latach 445-432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chleba namiestnika nie jadłem.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2024-04-28T22:50:25Z</dcterms:modified>
</cp:coreProperties>
</file>