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 poprzedni, którzy byli przede mną, obciążali lud i pobierali od nich (zapłatę) w chlebie i winie, a ponadto* czterdzieści sykli w srebrze. Również ich ludzie** wykorzystywali lud. Ja tak jednak nie postępowałem z bojaźni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ponadto, </w:t>
      </w:r>
      <w:r>
        <w:rPr>
          <w:rtl/>
        </w:rPr>
        <w:t>אַחַר</w:t>
      </w:r>
      <w:r>
        <w:rPr>
          <w:rtl w:val="0"/>
        </w:rPr>
        <w:t xml:space="preserve"> (’achar), em. na: jeden, </w:t>
      </w:r>
      <w:r>
        <w:rPr>
          <w:rtl/>
        </w:rPr>
        <w:t>אַחַד</w:t>
      </w:r>
      <w:r>
        <w:rPr>
          <w:rtl w:val="0"/>
        </w:rPr>
        <w:t xml:space="preserve"> (’achad), czyli: jednego (dnia) l. na co dzień.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ludzie, </w:t>
      </w:r>
      <w:r>
        <w:rPr>
          <w:rtl/>
        </w:rPr>
        <w:t>נַעֲרֵיהֶם</w:t>
      </w:r>
      <w:r>
        <w:rPr>
          <w:rtl w:val="0"/>
        </w:rPr>
        <w:t xml:space="preserve"> , lub: ich słudzy, ich podwładni, ich chłopcy.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2024-04-29T01:27:24Z</dcterms:modified>
</cp:coreProperties>
</file>