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mówili: Nasze pola, nasze winnice i nasze domy musimy dać pod zastaw, aby nabyć zboże w czasie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2024-04-28T23:18:53Z</dcterms:modified>
</cp:coreProperties>
</file>