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krzyk i te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2024-04-28T23:06:11Z</dcterms:modified>
</cp:coreProperties>
</file>