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Tobiasz, Arab Geszem oraz pozostali nasi wrogowie usłyszeli,* że odbudowałem mur i że nie pozostał w nim żaden wyłom – a do tego czasu (jedynie) wrót nie wstawiłem w bramy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gdy zostało usłyszane przez nich. Na temat tego idiomu, &lt;x&gt;160 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2024-05-01T17:32:33Z</dcterms:modified>
</cp:coreProperties>
</file>