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(o tym) wszyscy nasi wrogowie, przestraszyły się wszystkie narody, które nas otaczały, i bardzo podupadły w swoich oczach, i przekonały się, że przez naszego Boga dokonane zostało to dzieło.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2024-05-01T22:17:49Z</dcterms:modified>
</cp:coreProperties>
</file>