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Wyprawiłem więc do nich posłów z (wiadomością): Wykonuję wielką pracę i nie mogę zejść. Dlaczego miałaby ustać ta praca, gdybym miał (od niej) odstąpić i zejść do was?*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 ją skończę, zejdę do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2024-05-01T16:56:02Z</dcterms:modified>
</cp:coreProperties>
</file>