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posyłali do mnie podobne słowo cztery razy – a (ja) odpowiadałem im w podobnych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czterokrotnie posyłali do mnie podobne wezwania, a ja za każdym razem podobnie im odpowiadałem.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Cztery razy przysłali do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poselstwo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tej sprawie, a ja odpowiedziałem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posłali do mnie w tejże sprawie po cztery kroć. A jam im odpowiedział temiż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posyłali do mnie czterzykroć wedle tego słowa; odpowiedziałem im wedle mowy pierwszej.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przysyłali do mnie z tym samym cztery razy, ja zaś odpowiadałem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 czterykroć przysyłali do mnie takie samo wezwanie, a ja tak samo im odpowiadałem.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Posyłali do mnie cztery razy to samo zawiadomienie, ja zaś zawsze odpowiadałem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ponawiali zaproszenie czterokrotnie i ja odpowiadałem im za każdym razem w taki sam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razy przysłali do mnie to samo zaproszenie i zawsze dawałem im tę samą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післали до мене подібне слово до цього, і я їм післав за цим.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tej sprawie posyłali do mnie cztery razy. A ja im odpowiadałem takimi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cztery razy przysyłali mi to samo słowo, ja zaś odpowiadałem im tym samym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2024-05-01T13:11:39Z</dcterms:modified>
</cp:coreProperties>
</file>