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9"/>
        <w:gridCol w:w="3855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—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Harymowych tysiąc i siedmnaście;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Arem, tysiąc siedmnaście.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–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- 1017.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Ірама - тисяча сімнадцять.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Harima –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2024-05-05T03:00:51Z</dcterms:modified>
</cp:coreProperties>
</file>