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oddzieliło się nasienie Izraela od wszystkich synów obcych,* stanęli i wyznali swoje grzechy oraz winy swoich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 odcięli się od obcych plemion i stanęli, aby wyznać swoje grzechy oraz winy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potomstwo Izraela odłączyło się od wszystkich cudzoziemców, stanęli i wyznawali swoje grzechy i nieprawości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odłączyło się nasienie Izraelskie od wszystkich cudzoziemców, a stanąwszy wyznawali grzechy swe i nieprawości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odłączyło się nasienie synów Izraelowych od wszelkiego syna obcego: i stanęli i wyznawali grzechy swoje i nieprawości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odłączyło się potomstwo Izraela od wszystkich cudzoziemców. Wtedy, stojąc, wyznali swoje grzechy i wykroczenia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rodowici Izraelici odłączyli się od wszystkich obcoplemieńców. Potem powstali i wyznali swoje grzechy oraz przewinienia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Izraela oddzieliło się od wszystkich cudzoziemców. Stojąc, wyznawali swe grzechy oraz przestępstwa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należący do plemion izraelskich oddzielili się od cudzoziemców. Potem, stojąc, wyznali własne grzechy i winy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Izraelitami z pochodzenia, odłączyli się od wszystkich obcokrajowców i stojąc wyznawali grzechy własne oraz nieprawości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 відлучилися від всякого чужого сина і стали і визнали свої гріхи і гріхи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nasienie israelskie odłączyło się od wszystkich obcoplemieńców. Potem stanęli, wyznając swoje grzechy i nieprawości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potomstwo Izraela oddzieliło się od wszystkich cudzoziemców, i stanąwszy, wyznawali swoje grzechy oraz przewinienia swych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Ezd 9-10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2024-05-07T02:54:33Z</dcterms:modified>
</cp:coreProperties>
</file>