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5"/>
        <w:gridCol w:w="1608"/>
        <w:gridCol w:w="61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2024-04-25T17:43:27Z</dcterms:modified>
</cp:coreProperties>
</file>