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miał być podany jako dekret dla wszystkich poszczególnych prowincji, ogłoszony wszystkim ludom, aby były przygotowane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miał być podany jako dekret dla każdej prowincji, ogłoszony wszystkim ludom, tak by przygotowały się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odpis tego pisma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podany we wszystkich prowincjach, ogłoszony wszystkim ludom, aby były gotowe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suma była tych listów, aby obwołano po wszystkich krainach, i oznajmiono wszystkim narodom, żeby byli gotowi na 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summa listów ta była, aby wszytkie krainy wiedziały a nagotowały się na dzień przerzeczony.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pisma został dostarczony wszystkim państwom jako ustawa i ogłoszono wszystkim narodom, aby były gotowe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miał być podany jako ustawa dla wszystkich prowincji i ogłoszony wszystkim ludom, aby były przygotowane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Kopia tego pisma została dana jako prawo we wszystkich prowincjach i ogłoszona wszystkim ludom, aby były przygotowane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Odpisy dekretu zostały obwieszczone w każdym okręgu, a wszystkim narodom nakazano, aby się przygotowały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Treść tego dekretu, który miał być ogłoszony w każdej prowincji jako prawo, skierowana była do wszystkich narodów, aby były gotowe na oznaczony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Володіючи над багатьма народами і пануючи над всією вселенною я забажав, не піднесений певністю влади, а постійно проваджений великою поміркованістю і лагідністю, поставити постійно безклопітне життя тим, що підвладні, і наше царство прохідним аж до найдальших частей, стараючись обновити і всіма людьми бажаний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Dosłowny odpis pisma informował, żeby to rozporządzenie ogłoszono w każdej dzielnicy; aby było to jawne wszystkim narodom i żeby się przygotowały na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Kopię pisma, które miało być podane jako prawo we wszystkich prowincjach, ogłaszano wszystkim ludom, aby się przygotowały na ten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2024-04-28T13:49:11Z</dcterms:modified>
</cp:coreProperties>
</file>