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słudzy króla, którzy byli w bramie królewskiej, do Mordochaja: Dlaczego ty przekraczasz przykazanie króla?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2024-04-27T13:41:00Z</dcterms:modified>
</cp:coreProperties>
</file>