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mówili do niego dzień w dzień, a on ich nie słuchał, że donieśli o tym Hamanowi, aby zobaczyć, czy ostaną się słowa Mordochaja, bo powiedział im, że jest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Upominali go tak codziennie, ale gdy zauważyli, że ich nie słucha, donieśli o tym samemu Hamanowi. Chcieli zobaczyć, czy Mordochaj nie zmieni swego zdania, wyjawił im bowiem, że jest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do niego dzień po dniu mówili, a on ich nie słuchał, donieśli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Hamanowi, aby się przekonać, czy Mardocheusz będzie obstawał przy swoim. Powiedział im bowiem, że jest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do niego na każdy dzień mawiali, a nie usłuchał ich, oznajmili to Hamanowi, chcąc widzieć, jeźli się ostoją słowa Mardocheuszowe; bo im był powiedział, że był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często mawiali, a on słuchać nie chciał, powiedzieli Amanowi, chcąc wiedzieć, będzieli trwał w przedsięwzięciu: bo im był powiedział, że był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niego tak codziennie, ale on ich nie słuchał. Powiedzieli więc Hamanowi, aby się przekonać, czy trwałe będą postanowienia Mardocheusza, ponieważ wyznał im, że jest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po dniu mówili doń, a on ich nie usłuchał, donieśli o tym Hamanowi, aby się przekonać, czy Mordochaj utrzyma się na swoim stanowisku, gdyż powiedział im, że jest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tak do niego mówili, ale on ich nie słuchał. Donieśli więc Hamanowi, aby zobaczyć, czy postawa Mordochaja okaże się niezłomna, ponieważ ujawnił im, że jest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nim każdego dnia, ale ich nie słuchał. Wreszcie donieśli Hamanowi, że Mardocheusz nie zachowuje poleceń króla, a Mardocheusz przyznał się im, że jest Żydem z 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codziennie mu to powtarzali, on zaś ich nie słuchał. Donieśli więc o tym Hamanowi, aby się przekonać, czy Mardocheusz wytrwa w swym postanowieniu, ponieważ im wyjawił, że jest Żydem.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йому говорили кожного дня, і він їх не слухався. І обявили Аманові, що Мардохей протиставиться словам царя і Мардохей обявив їм, що є юдеєм.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to powtarzali codziennie, ale ich nie usłuchał donieśli to Hamanowi, by zobaczyć, czy się utrzyma wymówka Mardechaja; bo im oświadczył, że jest Judejczykiem.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dzień w dzień mówili do niego, a on ich nie słuchał, powiedzieli Hamanowi, aby się przekonać, czy sprawy Mardocheusza się ostoją, oznajmił im bowiem, że jest Żydem.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2024-04-28T13:10:08Z</dcterms:modified>
</cp:coreProperties>
</file>