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Haman do króla Achaszwerosza: Jest jeden lud rozproszony i rozdzielony* pomiędzy innymi ludami we wszystkich prowincjach twojego królestwa. Jego prawa różnią się od praw wszystkich (innych) ludów. Nie przestrzega on też praw króla. Nie jest więc korzystne dla króla pozostawić ich w spokoju.</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oddzielony.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2024-04-28T09:36:01Z</dcterms:modified>
</cp:coreProperties>
</file>