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dobre, niech zostanie napisane, że mają być wytępieni, a ja odważę dziesięć tysięcy talentów srebra* na ręce wykonawców tego zadania, aby wnieśli je do skarbców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zasadne, to niech napiszą, że ten lud należy wytępić. Ja odważę wówczas dziesięć tysięcy talentów srebra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przekażę do rąk wykonawców tego zadania, aby wnieśli je do skarbców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król uzna to za słuszne, niech zostanie zapisane,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być wytracony.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odważę dziesięć tysięcy talentów srebra do rąk przełożonych nad tą pracą, aby je wnieśli do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tedy królowi zda, niech będzie napisano, aby byli wytraceni. A ja dziesięć tysięcy talentów srebra odważę do rąk przełożonych nad tą pracą, aby je odnieśli do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 się podoba, wydaj wyrok, aby zginął, a dziesięć tysięcy talentów odważę podskarbim skarbu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uzna to za słuszne, niech wyda dekret, aby ich wytracić, a ja wpłacę na ręce urzędników dziesięć tysięcy talentów srebra, aby je przelano do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dobre, niech zostanie wydane zarządzenie, że mają być wytępieni, a wtedy ja odważę dziesięć tysięcy talentów srebra do rąk wykonawców, aby wnieśli je do skarbców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król uzna to za słuszne, niech zostanie napisane, aby ich wytracono. Tym, którzy to spiszą, przekażę dziesięć tysięcy talentów srebra, aby je wnieśli do królewskiego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niech zdecyduje o ich zagładzie, a ja przekażę dziesięć tysięcy talentów srebra do skarbca królewskiego”.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słuszne, niech zostanie wydany rozkaz na piśmie, aby ich wytracono. [W zamian za to] jestem gotów odważyć dziesięć tysięcy talentów srebra na ręce urzędników królewskich, aby je odprowadzili do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вважає цар (за відповідне), хай рішить їх вигубити, і я запишу до скарбниці царя тисячу талантів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uzna to za dobre, niech się zarządzi na piśmie, aby ich wytępiono. A ja odważę dziesięć tysięcy talentów do rąk tych, którzy zarządzają tymi sprawami, by je złożyli do królewskich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uzna to za dobre, niech zostanie napisane, że mają być zgładzeni; a ja wypłacę na ręce tych, którzy to wykonają, dziesięć tysięcy srebrnych talentów, przynosząc je do skarbca królewskiego”.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tysięcy talentów srebra, </w:t>
      </w:r>
      <w:r>
        <w:rPr>
          <w:rtl/>
        </w:rPr>
        <w:t>אֲלָפִיםּכִּכַר־ּכֶסֶף אֶׁשְקֹול וַעֲׂשֶרֶת</w:t>
      </w:r>
      <w:r>
        <w:rPr>
          <w:rtl w:val="0"/>
        </w:rPr>
        <w:t xml:space="preserve"> , tj. 500.000 kg. Roczny dochód Medo-Persji wynosił 14.500 talentów euboickich (attyckich), tj. 725.000 kg. Haman oferował zatem 2 / 3 rocznego dochodu imperium, czyli: 500.000 kg srebra lub 60.000.000 denarów (drachm). Za te pieniądze można by przez miesiąc (30 dni) wypłacać po denarze 2.000.000 robotników najemnych, &lt;x&gt;190 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2024-04-28T12:08:52Z</dcterms:modified>
</cp:coreProperties>
</file>