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zostanie napisane, że mają być wytępieni, a ja odważę dziesięć tysięcy talentów srebra* na ręce wykonawców tego zadania, aby wnieśli je do skarbców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 talentów srebra, </w:t>
      </w:r>
      <w:r>
        <w:rPr>
          <w:rtl/>
        </w:rPr>
        <w:t>אֲלָפִיםּכִּכַר־ּכֶסֶף אֶׁשְקֹול וַעֲׂשֶרֶת</w:t>
      </w:r>
      <w:r>
        <w:rPr>
          <w:rtl w:val="0"/>
        </w:rPr>
        <w:t xml:space="preserve"> , tj. 500.000 kg. Roczny dochód Medo-Persji wynosił 14.500 talentów euboickich (attyckich), tj. 725.000 kg. Haman oferował zatem 2 / 3 rocznego dochodu imperium, czyli: 500.000 kg srebra lub 60.000.000 denarów (drachm). Za te pieniądze można by przez miesiąc (30 dni) wypłacać po denarze 2.000.000 robotników najemnych, &lt;x&gt;190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2024-04-27T22:30:52Z</dcterms:modified>
</cp:coreProperties>
</file>