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3"/>
        <w:gridCol w:w="50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Estera odpowiedziała Hatakowi i poleciła mu iść do Mordochaja: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Estera odesłała go z powrotem z taką wiadomością: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Estera odpowiedziała Hatakowi i poleciła mu iść do Mardocheusza: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Estera do Atacha, wskazując przezeń do Mardocheusza: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mu odpowiedziała i kazała, żeby powiedział Mardocheuszowi: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Estera odpowiedziała Hatakowi, polecając mu iść do Mardocheusza: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Estera Hatachowi i skierowała go do Mordochaja z takimi słowami: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Estera odpowiedziała Hatakowi i kazała mu iść do Mordochaja: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rzekła ona do Achratajosa: „Idź do Mardocheusza i powiedz: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Estera rozkazała Hatakowi przekazać [jeszcze raz] następujące słowa Mardocheuszowi: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Естера сказала до Ахратея: Піди до Мардохея і скажи що: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Estera ponownie dała Hathachowi ustne zlecenie dla Mardechaja: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Estera rzekła do Hatacha i nakazała mu co do Mardocheusza: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2024-04-29T11:13:08Z</dcterms:modified>
</cp:coreProperties>
</file>