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8"/>
        <w:gridCol w:w="2021"/>
        <w:gridCol w:w="245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Mordochajowi słowa Estery.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2024-04-29T08:14:52Z</dcterms:modified>
</cp:coreProperties>
</file>