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przekazał Esterze taką odpowiedź: Nie wyobrażaj sobie w swej duszy, że wyłamiesz się w domu królewskim ze wszystkich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2024-04-29T08:05:05Z</dcterms:modified>
</cp:coreProperties>
</file>