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służące Estery oraz jej eunuchowie przyszli do niej i opowiedzieli jej o tym. Królowa bardzo się tym przejęła i posłała szaty, aby odziano w nie Mordochaja i zdjęto z niego wór, ale on ich nie przyjął.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2024-04-29T14:01:32Z</dcterms:modified>
</cp:coreProperties>
</file>