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Hataka, jednego z eunuchów króla, którego postawił przed jej obliczem, i rozkazała mu pójść do Mordochaja, aby dowiedzieć się, co to i po co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2024-04-29T11:32:47Z</dcterms:modified>
</cp:coreProperties>
</file>