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o wszystkim, co go spotkało, i podał mu dokładną kwotę w srebrze, którą Haman powiedział, że odliczy dla skarbców królewskich za Żydów, aby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o wszystkim, co go spotkało. Podał dokładną kwotę w srebrze, którą Haman obiecał wnieść do skarbców królewskich za wytępienie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Mardocheusz opowiedział mu wszystko, co mu się przydarzyło, także o sumie srebra, którą Haman obiecał odważyć do skarbca królewskiego za Żydów, aby zostali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 Mardocheusz wszystko, co mu się przydało, i o tej sumie srebra, którą obiecał Haman odważyć do skarbu królewskiego przeciwko Żydom, aby byli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powiedział wszytko, co się działo, jako Aman obiecał, że miał wnieść srebro do skarbów królewskich za Żydów wytracenie;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opowiedział mu wszystko, co się zdarzyło, i dokładnie powiadomił go o sumie srebra, którą Haman przyrzekł wpłacić do skarbca królewskiego za Żydów, skoro tylko będzie mógł ich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wszystko mu opowiedział, co go spotkało, oraz podał mu kwotę pieniężną, jaką Haman obiecał wpłacić do skarbców króla, gdy wytępi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wszystko, co go spotkało. Wyjaśnił też dokładnie sprawę srebra, o którym Haman mówił, że je wpłaci do królewskiego skarbca za Żydów, aby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opowiedział mu o zdarzeniu i obietnicy, jaką Haman złożył królowi, o sumie dziesięciu tysięcy talentów za zagładę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opowiedział mu o wszystkim, co mu się przydarzyło, zwłaszcza o owej sumie srebra, którą Haman obiecał odważyć do skarbca królewskiego w zamian za wytracenie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відкрив їй те, що сталося, і обіцянку, яку Аман обіцяв цареві, (дати) до скарбниці десять тисяч талантів, щоб вигубити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Mardechaj opowiedział mu o wszystkim, co go spotkało, dając szczegółowe wyjaśnienie o pieniądzach, które Haman przyrzekł odważyć do królewskiego skarbu za Judejczyków, aby ich wytracono.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opowiedział mu o wszystkim, co go spotkało, i podał dokładnie, ile pieniędzy Haman przyrzekł wpłacić do skarbca królewskiego przeciwko Żydom, aby ich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2024-04-29T09:04:44Z</dcterms:modified>
</cp:coreProperties>
</file>