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7"/>
        <w:gridCol w:w="2023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 czas światła, radości, wesela i uszanowania.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2024-04-29T03:57:11Z</dcterms:modified>
</cp:coreProperties>
</file>