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2"/>
        <w:gridCol w:w="6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Zsunął też król swój sygnet, który odebrał Hamanowi, i dał go Mordochajowi. A Estera ustanowiła Mordochaja odpowiedzialnym za dom Hamana.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2024-04-29T04:07:28Z</dcterms:modified>
</cp:coreProperties>
</file>