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9:2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Żydzi zebrali się po swych miastach, we wszystkich prowincjach króla Achaszwerosza, aby wyciągnąć rękę na szukających ich zguby. I nikt nie ostał się przed ich obliczem, gdyż strach przed nimi padł na wszystkie ludy.</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Otóż Żydzi zebrali się w miastach, w których mieszkali, po wszystkich prowincjach króla Achaszwerosza, i rozprawili się z tymi, którzy szukali ich zguby. Nie ostał się nikt. Wszystkie ludy ogarnięte były strachem przed nimi.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Żydzi bowiem zebrali się w swoich miastach we wszystkich prowincjach króla Aswerusa, aby podnieść rękę na tych, którzy pragnęli ich zguby. A nikt nie mógł im stawić oporu, gdyż strach przed nimi padł na wszystkie ludy.</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się byli zebrali Żydowie w miastach swych po wszystkich krainach króla Aswerusa, aby ściągnęli rękę na tych którzy złego ich szukali; a nikt się nie ostał przed nimi, bo był przypadł strach ich na wszystkie narody.</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zebrali się po wszytkich miastach i miasteczkach, i miejscach, aby wyciągnęli rękę na nieprzyjacioły i przeszladowniki swoje. I żaden się nie śmiał sprzeciwić, dlatego że strach wielkości ich przeraził był wszystkie narody.</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zgromadzili się Żydzi we wszystkich swoich miastach, we wszystkich państwach króla Aswerusa, aby podnieść rękę na tych, którzy pragnęli ich zguby. Nikt nie stawił im czoła, ponieważ strach przed nimi padł na wszystkie narody.</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Mianowicie Żydzi zebrali się po miastach, gdzie byli, we wszystkich prowincjach króla Achaszwerosza, aby podnieść rękę na tych, którzy pragnęli ich zguby. I ani jeden im się nie opierał, gdyż strach przed nimi padł na wszystkie ludy.</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Zgromadzili się w swoich miastach we wszystkich prowincjach króla Achaszwerosza, aby wystąpić przeciw tym, którzy pragnęli ich zguby. Nikt nie stawił im oporu, gdyż strach przed nimi padł na wszystkie narody.</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Tego samego dnia zostali zgładzeni wszyscy przeciwnicy Żydów, a nikt nie stawiał oporu, gdyż się ich obawiano.</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Żydzi zgromadzili się w swoich miastach i to we wszystkich prowincjach króla Achaszwerosza i podnieśli rękę na tych, którzy dążyli do ich zagłady. A nikt nie mógł im stawić oporu, ponieważ strach przed nimi zaciążył nad wszystkimi narodami.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В тому дні згинули вороги юдеїв, бо ніхто не повстав, боячись їх.</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Judejczycy zgromadzili się w swoich miastach, we wszystkich dzielnicach króla Ahaswerosa, aby podnieść rękę na tych, którzy pragnęli ich niedoli. I nikt nie mógł się im oprzeć, bowiem na wszystkie ludy padła przed nimi trwoga.</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Żydzi zgromadzili się w swych miastach we wszystkich prowincjach króla Aswerusa, aby podnieść rękę na tych, którzy pragnęli ich krzywdy, i ani jeden człowiek im się nie opierał, albowiem strach przed nimi padł na wszystkie ludy.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2024-05-19T02:25:36Z</dcterms:modified>
</cp:coreProperties>
</file>