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4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przyjęli Żydzi to, co zapoczątkowali i* co im napisał Mordochaj: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zapoczątkowali 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2024-05-19T02:25:21Z</dcterms:modified>
</cp:coreProperties>
</file>