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67"/>
        <w:gridCol w:w="2250"/>
        <w:gridCol w:w="2730"/>
        <w:gridCol w:w="3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Parszandatę, Dalfona, Aspatę,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2024-05-26T12:06:10Z</dcterms:modified>
</cp:coreProperties>
</file>