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 mądrze, aby się nie rozrastał, bo gdyby spotkała nas wojna, mógłby i on dołączyć do tych, którzy nas nienawidzą, i walczyć przeciw nam – i odejść* z 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pójść w górę.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2024-04-26T19:49:08Z</dcterms:modified>
</cp:coreProperties>
</file>