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zatem nad Izraelem przełożonych odpowiedzialnych za przymusowe roboty. Nakładali oni na lud ciężkie zobowiązania. A właśnie w tym czasie budowano dla faraona miasta-spichlerze: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nadzorców, aby ich gnębili ciężarami.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 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zbudował dla faraona miasta na składy: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ustawili nad nimi poborcę, aby go dręczyli ciężarami swemi; i zbudował lud Izraelski miasta składu Faraonowi: Pytom i Rameses.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tedy nad nimi przełożone robót, aby je trapili ciężarami. I zbudowali miasta przybytków Faraonowi: Fitom i Ramesses.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nad nim przełożonych robót przymusowych, aby go uciskali ciężkimi pracami. Budowano wówczas dla faraona miasta na składy: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przeto nad nim nadzorców pańszczyźnianych, aby go gnębili ciężkimi robotami; budowano wtedy dla faraona miasta - 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Izraelitami nadzorców robót, aby ich uciskać ciężkimi pracami. I budowali dla faraona miasta-spichlerze: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 robót, aby ich gnębili przymusową pracą. W ten sposób wzniesiono dla faraona spichlerze, miasta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więc nad nim dozorców robót, aby go udręczyć ciężkimi robotami. A budowano dla faraona miasta-spichlerze,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[Egipcjanie] ustanowili nad nimi nadzorców podatkowych, żeby ich dręczyli ciężkimi pracami i budowali miasta [na] spichlerze dla faraona: Pitom i Raamses.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наставив їм наглядачів над роботами, щоб гнітили їх в роботах. І збудували Фараонові сильні міста, Пітом і Рамесси і Он, яке є місто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ustanowił nad nim nadzorców robocizny, aby go dręczyli ciężkimi robotami. To on zbudował miasta na zapasy dla faraona Pithom i Raamses.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dla nich przełożonych nad robotami przymusowymi, aby ich ciemiężyć, gdy będą nosili ciężary; i zaczęli budować miasta na spichlerze dla faraona, mianowicie Pitom oraz Raamses.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2024-04-26T08:50:27Z</dcterms:modified>
</cp:coreProperties>
</file>