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im bardziej gnębiono lud, tym bardziej stawał się on liczny i znaczący, z drugiej zaś strony coraz wyraźniej dawała o sobie znać niechęć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gnębili, tym bardziej się rozmnażali i rośli, tak że zatrwożyli się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więcej go trapili, tem więcej się rozmnażał, i tem więcej rósł, tak, iż ściśnieni byli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barziej ich tłumili, tym więcej się mnożyli i 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uciskano, tym bardziej się rozmnażał i rozrastał, co jeszcze potęgowało wstręt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więcej się rozmnażał i rozrastał; i bano się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uciskali, tym bardziej się rozmnażali i stawali się liczniejsi. I bano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uciskano, tym stawali się liczniejsi, co wzbudzało jeszcze większą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jednak Izraela uciskali, tym więcej się mnożył i rósł w siły, tak iż zaczęto lękać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bardziej ich uciskali, tym bardziej się mnożyli i tym bardziej się rozprzestrzeniali. I [Egipcjanie byli] udręczeni [obecnością]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Наскільки ж їх гнітили, настільки ставали численнішими і ставали сильнішими. І огиду мали єгиптяни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udręczali, tym bardziej się rozmnażał i tym bardziej rozrastał; zatem się zatrwożyli z uwagi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byli ciemiężeni, tym bardziej się pomnażali i tym bardziej się rozprzestrzeniali, tak iż z powodu synów Izraela ogarnął tamtych okropny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2024-04-26T22:11:26Z</dcterms:modified>
</cp:coreProperties>
</file>