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6"/>
        <w:gridCol w:w="6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im bardziej go gnębili, tym stawał się liczniejszy i tym bardziej się rozrastał – i wzdrygano się* przed synami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wzdrygano się, </w:t>
      </w:r>
      <w:r>
        <w:rPr>
          <w:rtl/>
        </w:rPr>
        <w:t>וַּיָקֻצּו</w:t>
      </w:r>
      <w:r>
        <w:rPr>
          <w:rtl w:val="0"/>
        </w:rPr>
        <w:t xml:space="preserve"> (wajjaqutsu), tj. wzdrygano się z niechęci (l. obrzydzenia) lub ze strachu.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2024-04-19T00:38:13Z</dcterms:modified>
</cp:coreProperties>
</file>