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1"/>
        <w:gridCol w:w="55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też król Egiptu do położnych hebrajskich, z których jedna miała na imię Szifra,* a druga miała na imię Pua:**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król Egiptu wezwał hebrajskie położne. Jedna z nich miała na imię Szifra,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druga Pua.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Egiptu rozkazał hebrajskim położnym, z których jedna miała na imię Szifra, a druga Pua;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Egipski babom Hebrejskim, z których imię jednej Zefora, a imię drugiej Fua;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Egipski babam Hebrejczyków, których jednę zwano Sefora, a drugą Fua,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do położnych u kobiet hebrajskich, z których jedna nazywała się Szifra, a druga Pua, powiedział król egipski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egipski rzekł do położnych hebrajskich, z których jedna nazywała się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egipski skierował do położnych hebrajskich, z których jedna miała na imię Szifra, a druga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wezwał do siebie hebrajskie położne, Szifrę i Puę, i rzekł: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Egiptu wydał też [takie] polecenie położnym hebrajskim, z których jednej było na imię Szifra, a drugiej Pua: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wezwał król Egiptu hebrajskie położne, z których jedna nazywała się Szifra, a druga Pua.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єгипетський цар єврейським повитухам, імя першій з них Сепфора, та імя другої Фуа,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Micraim powiedział też do ebrejskich położnych, z których imię jednej to Szyfra, a imię drugiej Pua,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król Egiptu rzekł do hebrajskich położnych, z których jedna miała na imię Szifra, drugiej zaś było na imię Pua,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Szifra, ׁ</w:t>
      </w:r>
      <w:r>
        <w:rPr>
          <w:rtl/>
        </w:rPr>
        <w:t>שִפְרָה</w:t>
      </w:r>
      <w:r>
        <w:rPr>
          <w:rtl w:val="0"/>
        </w:rPr>
        <w:t xml:space="preserve"> (szifra h), czyli: miła, piękna, czysta.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Pua, ּ</w:t>
      </w:r>
      <w:r>
        <w:rPr>
          <w:rtl/>
        </w:rPr>
        <w:t>פּועָה</w:t>
      </w:r>
      <w:r>
        <w:rPr>
          <w:rtl w:val="0"/>
        </w:rPr>
        <w:t xml:space="preserve"> (pu‘a h), czyli: iskra.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2024-04-25T22:57:29Z</dcterms:modified>
</cp:coreProperties>
</file>