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9"/>
        <w:gridCol w:w="2325"/>
        <w:gridCol w:w="2821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2024-04-26T19:09:11Z</dcterms:modified>
</cp:coreProperties>
</file>