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zaś darzył położne tym, co dobre, a lud mnożył się* i bardzo potężniał.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położnym, a lud wzrastał w liczbę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dobrze czynił tym położnym, a lud się mnożył i bardzo się wzmocnił.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czynił dobrze Bóg onym babom; i krzewił się lud, i zmocnili się bardzo.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tedy Bóg babam dobrze. I rozkrzewił się lud, i zmocnił się zbytnie.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dobrze czynił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nagradzał te położne dobrym powodzeniem, lud zaś rozmnażał się i potężniał.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sprzyjał tym położnym, a lud stawał się coraz liczniejszy i 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błogosławił położnym, a lud mnożył się i rosła jego potęga.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szczęścił tym położnym. A lud [izraelski] mnożył się i wielce umacniał.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uczynił dobro dla położnych. A lud mnożył się i stawał się bardzo silny.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Добро же чинив Бог повитухам, і множився нарід і ставав дуже сильним.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dał powodzenie położnym, więc lud się mnożył i wielce wzrastał.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Bóg wyświadczał dobro położnymi lud zaś stawał się coraz liczniejszy i bardzo potężniał.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lm.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2024-04-25T20:51:54Z</dcterms:modified>
</cp:coreProperties>
</file>