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darzył położne tym, co dobre, a lud mnożył się* i bardzo potężniał.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2024-04-25T19:29:26Z</dcterms:modified>
</cp:coreProperties>
</file>