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4"/>
        <w:gridCol w:w="4397"/>
        <w:gridCol w:w="2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i Neftali, Gad,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Dan, Naftali, Gad i Aszer.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 і Нефталі, Ґад і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2024-05-01T21:26:02Z</dcterms:modified>
</cp:coreProperties>
</file>