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1"/>
        <w:gridCol w:w="2364"/>
        <w:gridCol w:w="2869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2024-04-25T07:42:51Z</dcterms:modified>
</cp:coreProperties>
</file>