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przebaczcie, proszę, mój grzech, także tym razem, i wstawcie się u JAHWE, waszego Boga, niech tylko odwróci ode mnie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Przebaczcie mi teraz mój grzech. Przebaczcie także tym razem i wstawcie się za mną u JAHWE, waszego Boga, niech czym prędzej odsunie ode mnie tę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wybaczcie, proszę, mój grzech jeszcze ten raz i wstawcie się u JAHWE, waszego Boga, aby tylko oddalił ode mnie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odpuść proszę grzech mój aby ten raz, a módlcie się Panu Bogu waszemu, aby oddalił ode mnie tylko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odpuśćcie mi grzech jeszcze ten raz a proście JAHWE Boga waszego, aby ode mnie tę śmierć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przebaczcie i tym razem grzech mój, a błagajcie Pana, Boga waszego, by oddalił ode mnie przynajmniej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przebaczcie mi jeszcze tym razem mój grzech i wstawcie się do Pana, Boga waszego, by przynajmniej tę zagładę oddalił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wybaczcie mój grzech. Pomódlcie się do JAHWE, waszego Boga, aby tylko oddalił ode mnie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Wybaczcie mi jednak i teraz mój grzech. Pomódlcie się do JAHWE, waszego Boga, aby tylko oddalił to śmiertelne zagrożenie”.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razem jeszcze wybacz mi, proszę, mój grzech. Ubłagajcie swego Boga Jahwe, aby oddalił ode mnie ten rodzaj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Więc, proszę, przebacz mój grzech tym razem i błagajcie Boga, waszego Boga, żeby tylko odwrócił ode mnie tę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Простіть, отже, мій гріх ще тепер, і помоліться до вашого Господа Бога, і хай забере цю смерть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jeszcze raz darujcie moją winę oraz módlcie się do waszego Boga, WIEKUISTEGO, aby tylko odwrócił ode mnie tą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zechciejcie przebaczyć mój grzech, choćby tylko tym razem, i upraszajcie JAHWE, waszego Boga, żeby odwrócił ode mnie tę śmiertelną plagę”.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2024-05-08T09:50:50Z</dcterms:modified>
</cp:coreProperties>
</file>