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wychodziła z nimi wielka mieszanina (ludzi),* i owce, i bydło – bardzo pokaźny dobytek.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mieszanina (ludzi), </w:t>
      </w:r>
      <w:r>
        <w:rPr>
          <w:rtl/>
        </w:rPr>
        <w:t>עֵרֶב</w:t>
      </w:r>
      <w:r>
        <w:rPr>
          <w:rtl w:val="0"/>
        </w:rPr>
        <w:t xml:space="preserve"> (‘erew), &lt;x&gt;20 12:38&lt;/x&gt;L.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2024-05-05T18:15:27Z</dcterms:modified>
</cp:coreProperties>
</file>