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Wprowadzisz ich i zasadzisz na górze swego dziedzictwa, miejscem swego zamieszkania uczyniłeś (je), JHWH; święte miejsce, Panie, ugruntowały Twoje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Wprowadzisz Twój lud i zasadzisz na górze Twojego dziedzictwa, przygotujesz, JAHWE, miejsce, gdzie zamieszkasz, święte miejsce, Panie, ugruntują Twe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Wprowadzisz go i zasadzisz na górze twego dziedzictwa,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uczyniłeś swoim mieszkaniem, w świątyni, Panie, którą umocniły 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Wprowadzisz je, i wszczepisz je na górze dziedzictwa twego, na miejscu, któreś ku mieszkaniu twemu sprawił, Panie; w świątnicy, Panie, którą umocnią ręce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Wprowadzisz ji i wsadzisz na górze dziedzictwa twego, w namocniejszym mieszkaniu twoim, któreś urobił, JAHWE, świątnica twoja, JAHWE, którą umocniły ręce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Wprowadziłeś go i osadziłeś na górze swego dziedzictwa; miejscem swego pobytu uczyniłeś, Panie, świątynię, [którą], Panie, ustanowiły Twe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Wprowadziłeś ich i zasadziłeś na górze dziedzictwa swego, Na miejscu, które uczyniłeś swoją siedzibą, Panie, Świątynią, którą przygotowały ręce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Wprowadzisz ich i zasadzisz na górze Twego dziedzictwa, w miejscu, które uczyniłeś, JAHWE, swym mieszkaniem, w świątyni uczynionej Twoimi rękoma,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Poprowadzisz go i zasadzisz na górze Twego dziedzictwa, w miejscu, które na swoją siedzibę przygotowałeś, o JAHWE, na świątynię Pańską przysposobiły je Twe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Powiedziesz ich i zasadzisz na górach, Twej własności,Na miejscu, któreś, o Jahwe, swoim uczynił mieszkaniem.Przy świątyni, o Panie, którą Twoje umocniły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Zaprowadzisz ich i zaszczepisz ich na górze Twojego dziedzictwa. Przygotowałeś Miejsce dla Swojego zamieszkania, Boże, Świątynię Boga Ty sam ustanowiłeś.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Ввівши, насади їх в горі твого насліддя, в твому приготованому помешканню, яке ти зробив, Господи; у святині, Господи, яку приготовили твої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Zaprowadzisz ich i zasadzisz na górze Twojego dziedzictwa, na miejscu, które urządzisz na Twą siedzibę, WIEKUISTY; w Świątyni, Panie, którą założą 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Zaprowadzisz ich i zasadzisz na górze twego dziedzictwa, w ustalonym miejscu, które przygotowałeś dla siebie, by je zamieszkiwać, JAHWE, w sanktuarium, JAHWE, które założyły twe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2024-04-28T08:52:54Z</dcterms:modified>
</cp:coreProperties>
</file>