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szemrał* lud przeciw Mojżeszowi, mówiąc: Co będziemy 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szemrał, </w:t>
      </w:r>
      <w:r>
        <w:rPr>
          <w:rtl/>
        </w:rPr>
        <w:t>וַּיִֹּלנּו</w:t>
      </w:r>
      <w:r>
        <w:rPr>
          <w:rtl w:val="0"/>
        </w:rPr>
        <w:t xml:space="preserve"> , lub: ujadał.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2024-04-28T09:04:08Z</dcterms:modified>
</cp:coreProperties>
</file>