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 tym do JAHWE, a JAHWE skierował jego uwagę na pewne drzewo. Gdy Mojżesz wrzucił je do wody, woda stała się słodka. Tam Bóg nadał ludowi ustawy i prawa, tam też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 do JAHWE, a JAHWE wskazał mu drzewo, które on wrzucił do wody, a woda stała się słodka. Tam ustanowił dla nich ustawę i prawo i tam ich wystawił na próbę;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(Mojżesz) do Pana; a ukazał mu Pan drzewo, które gdy wrzucił do wód, stały się słodkie wody. Tam mu ustawił prawa i sądy, i tam go kusił;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zawołał do JAHWE, który ukazał mu drewno, które gdy włożył do wód, odmieniły się w słodkość. Tam ustawił mu przykazania i sądy i tam go kusił,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drewno. Wrzucił on je do wody, i wody stały się słodkie. Tam Pan ustanowił dla niego prawa i rozporządzenia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drzewo; i wrzucił je do wody, a woda stała się słodka. Tam ustanowił dlań przepisy i prawo i tam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wołał do JAHWE, JAHWE zaś wskazał mu drewno. Wrzucił je więc do wody i woda stała się słodka. Bóg nadał mu tam prawa i ustawy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JAHWE, a JAHWE wskazał mu drzewo, które wrzucone do wody, uzdatniało ją do picia. Tam JAHWE ustanowił dla niego przepisy i prawa, tam też wystawił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wołał do Jahwe, a Jahwe ukazał mu jakieś drzewo; skoro [je] wrzucił do wody, stała się słodka. Tam to dał mu nakaz i prawo, i tam też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wołał w modlitwie do Boga, a Bóg pouczył go o [pewnym] drzewie. Wrzucił [je] do wody i woda stała się słodka. Tam [Bóg] dał mu bezwzględny nakaz i prawo i tam ich wypróbował.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Мойсей до Господа. І показав йому Господь дерево, і він вкинув його у воду, і посолодшала вода. Там дав йому оправдання і суди, і там його випробував.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do WIEKUISTEGO, a WIEKUISTY wskazał mu drzewo. Zatem je wrzucił do wody, i woda się osłodziła. Tam ustanowił dla niego ustawy, sądy oraz tam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wołał on do JAHWE. A JAHWE skierował go ku pewnemu drzewu, ten zaś wrzucił je do wody i woda stała się słodka. Tam ustanowił On dla nich przepis i precedens sądowy i tam poddał ich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2024-04-27T18:05:03Z</dcterms:modified>
</cp:coreProperties>
</file>