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oraz ofiary rzeźne. Przybyli wówczas Aaron i wszyscy starsi Izraela, aby wraz z teściem Mojżesza wspólnie ucztować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Boga. Przyszedł też Aaron i wszyscy starsi Izraela, aby jeść chleb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Jetro, świekier Mojżesza, całopalenie i ofiary Bogu. Przyszedł też Aaron i wszyscy starsi Izraelscy, aby jedli chleb z świekrem Mojżeszowym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tedy Jetro, powinny Mojżeszów, całopalenia i ofiary Bogu. I przyszedł Aaron i wszyscy starszy Izraelowi, aby chleb z nim jedli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całopalenia i ofiary biesiadne. Aaron i wszyscy starsi Izraela przyszli, by z teściem Mojżesza wziąć udział w uczcie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całopalenia i ofiary rzeźne. Przyszedł też Aaron i wszyscy starsi Izraela, aby wraz z teściem Mojżesza spożyć chleb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ofiarę całopalną i krwawe ofiary ze zwierząt. Przyszedł też Aaron i wszyscy starsi Izraela, aby przed Bogiem jeść chleb z teściem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przyprowadził bydło na całopalenie i na ofiary dla Boga, następnie przybył Aaron wraz z całą starszyzną Izraela i biesiadowali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złożył Bogu całopalenie i ofiary krwawe. Przyszedł też Aaron i cała starszyzna izraelska, aby ucztować z teściem Mojżesza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przyniósł [oddania] wstępujące i [oddania] zarzynane na ucztę dla Boga. Aharon i cała starszyzna Jisraela przyszli, aby jeść posiłek z teściem Moszego,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Йотор тесть Мойсея всепалення і жертви Богові. Прийшов же Аарон і всі ізраїльські старшини споживати хліб з тестем Мойсея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przyniósł całopalenia i ofiary dla Boga; przyszedł też Ahron oraz wszyscy starsi ludu, aby z teściem Mojżesza spożyć przed Bogiem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Jetro, teść Mojżesza, wziął całopalenie i ofiary dla Boga; i Aaron oraz wszyscy starsi Izraela przyszli, by z teściem Mojżesza jeść chleb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2024-04-28T14:25:13Z</dcterms:modified>
</cp:coreProperties>
</file>